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r>
        <w:rPr>
          <w:noProof/>
          <w:sz w:val="20"/>
          <w:lang w:eastAsia="de-DE"/>
        </w:rPr>
        <mc:AlternateContent>
          <mc:Choice Requires="wps">
            <w:drawing>
              <wp:anchor distT="0" distB="0" distL="114300" distR="114300" simplePos="0" relativeHeight="251693056" behindDoc="0" locked="0" layoutInCell="1" allowOverlap="1" wp14:anchorId="217355E6" wp14:editId="60B3297A">
                <wp:simplePos x="0" y="0"/>
                <wp:positionH relativeFrom="column">
                  <wp:posOffset>0</wp:posOffset>
                </wp:positionH>
                <wp:positionV relativeFrom="paragraph">
                  <wp:posOffset>1270</wp:posOffset>
                </wp:positionV>
                <wp:extent cx="4000500" cy="228600"/>
                <wp:effectExtent l="0" t="1270" r="2540" b="0"/>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3A4" w:rsidRPr="00931915" w:rsidRDefault="005463A4" w:rsidP="005463A4">
                            <w:pPr>
                              <w:rPr>
                                <w:rFonts w:cs="Arial"/>
                                <w:color w:val="333333"/>
                                <w:sz w:val="16"/>
                                <w:szCs w:val="16"/>
                              </w:rPr>
                            </w:pPr>
                            <w:r w:rsidRPr="00931915">
                              <w:rPr>
                                <w:rFonts w:cs="Arial"/>
                                <w:color w:val="333333"/>
                                <w:sz w:val="16"/>
                                <w:szCs w:val="16"/>
                              </w:rPr>
                              <w:t>DGKJ e.V. | Geschäftsstelle | Chausseestr. 128/129 | 10115 Berlin</w:t>
                            </w:r>
                          </w:p>
                          <w:p w:rsidR="005463A4" w:rsidRDefault="005463A4" w:rsidP="005463A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55E6" id="_x0000_t202" coordsize="21600,21600" o:spt="202" path="m,l,21600r21600,l21600,xe">
                <v:stroke joinstyle="miter"/>
                <v:path gradientshapeok="t" o:connecttype="rect"/>
              </v:shapetype>
              <v:shape id="Text Box 98" o:spid="_x0000_s1026" type="#_x0000_t202" style="position:absolute;margin-left:0;margin-top:.1pt;width:31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Aj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" stroked="f">
                <v:textbox>
                  <w:txbxContent>
                    <w:p w:rsidR="005463A4" w:rsidRPr="00931915" w:rsidRDefault="005463A4" w:rsidP="005463A4">
                      <w:pPr>
                        <w:rPr>
                          <w:rFonts w:cs="Arial"/>
                          <w:color w:val="333333"/>
                          <w:sz w:val="16"/>
                          <w:szCs w:val="16"/>
                        </w:rPr>
                      </w:pPr>
                      <w:r w:rsidRPr="00931915">
                        <w:rPr>
                          <w:rFonts w:cs="Arial"/>
                          <w:color w:val="333333"/>
                          <w:sz w:val="16"/>
                          <w:szCs w:val="16"/>
                        </w:rPr>
                        <w:t>DGKJ e.V. | Geschäftsstelle | Chausseestr. 128/129 | 10115 Berlin</w:t>
                      </w:r>
                    </w:p>
                    <w:p w:rsidR="005463A4" w:rsidRDefault="005463A4" w:rsidP="005463A4">
                      <w:pPr>
                        <w:rPr>
                          <w:szCs w:val="16"/>
                        </w:rPr>
                      </w:pPr>
                    </w:p>
                  </w:txbxContent>
                </v:textbox>
              </v:shape>
            </w:pict>
          </mc:Fallback>
        </mc:AlternateContent>
      </w: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r>
        <w:rPr>
          <w:noProof/>
          <w:color w:val="FFFFFF"/>
          <w:sz w:val="20"/>
          <w:lang w:eastAsia="de-DE"/>
        </w:rPr>
        <mc:AlternateContent>
          <mc:Choice Requires="wps">
            <w:drawing>
              <wp:anchor distT="0" distB="0" distL="114300" distR="114300" simplePos="0" relativeHeight="251695104" behindDoc="0" locked="0" layoutInCell="1" allowOverlap="1" wp14:anchorId="544B0DC1" wp14:editId="5E5B762F">
                <wp:simplePos x="0" y="0"/>
                <wp:positionH relativeFrom="margin">
                  <wp:posOffset>0</wp:posOffset>
                </wp:positionH>
                <wp:positionV relativeFrom="paragraph">
                  <wp:posOffset>17780</wp:posOffset>
                </wp:positionV>
                <wp:extent cx="3200400" cy="1400175"/>
                <wp:effectExtent l="0" t="0" r="0" b="9525"/>
                <wp:wrapNone/>
                <wp:docPr id="3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3A4" w:rsidRDefault="005463A4" w:rsidP="005463A4">
                            <w:pPr>
                              <w:spacing w:after="0"/>
                              <w:rPr>
                                <w:sz w:val="21"/>
                                <w:szCs w:val="21"/>
                              </w:rPr>
                            </w:pPr>
                          </w:p>
                          <w:p w:rsidR="005463A4" w:rsidRDefault="005463A4" w:rsidP="005463A4">
                            <w:pPr>
                              <w:spacing w:after="0"/>
                              <w:rPr>
                                <w:sz w:val="21"/>
                                <w:szCs w:val="21"/>
                              </w:rPr>
                            </w:pPr>
                          </w:p>
                          <w:p w:rsidR="005463A4" w:rsidRDefault="005463A4" w:rsidP="005463A4">
                            <w:pPr>
                              <w:spacing w:after="0"/>
                              <w:rPr>
                                <w:sz w:val="21"/>
                                <w:szCs w:val="21"/>
                              </w:rPr>
                            </w:pPr>
                            <w:r>
                              <w:rPr>
                                <w:sz w:val="21"/>
                                <w:szCs w:val="21"/>
                              </w:rPr>
                              <w:t xml:space="preserve">An </w:t>
                            </w:r>
                          </w:p>
                          <w:p w:rsidR="005463A4" w:rsidRDefault="005463A4" w:rsidP="005463A4">
                            <w:pPr>
                              <w:spacing w:after="0"/>
                              <w:rPr>
                                <w:sz w:val="21"/>
                                <w:szCs w:val="21"/>
                              </w:rPr>
                            </w:pPr>
                            <w:r>
                              <w:rPr>
                                <w:sz w:val="21"/>
                                <w:szCs w:val="21"/>
                              </w:rPr>
                              <w:t>alle Abgeordneten des Deutschen  Bundestages</w:t>
                            </w:r>
                          </w:p>
                          <w:p w:rsidR="005463A4" w:rsidRDefault="005463A4" w:rsidP="005463A4">
                            <w:pPr>
                              <w:spacing w:after="0"/>
                              <w:rPr>
                                <w:sz w:val="21"/>
                                <w:szCs w:val="21"/>
                              </w:rPr>
                            </w:pPr>
                          </w:p>
                          <w:p w:rsidR="005463A4" w:rsidRDefault="005463A4" w:rsidP="005463A4">
                            <w:pPr>
                              <w:spacing w:after="0"/>
                              <w:rPr>
                                <w:sz w:val="21"/>
                                <w:szCs w:val="21"/>
                              </w:rPr>
                            </w:pPr>
                            <w:r>
                              <w:rPr>
                                <w:sz w:val="21"/>
                                <w:szCs w:val="21"/>
                              </w:rPr>
                              <w:t xml:space="preserve">per 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0DC1" id="Text Box 103" o:spid="_x0000_s1027" type="#_x0000_t202" style="position:absolute;margin-left:0;margin-top:1.4pt;width:252pt;height:11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X3hwIAABo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" stroked="f">
                <v:textbox>
                  <w:txbxContent>
                    <w:p w:rsidR="005463A4" w:rsidRDefault="005463A4" w:rsidP="005463A4">
                      <w:pPr>
                        <w:spacing w:after="0"/>
                        <w:rPr>
                          <w:sz w:val="21"/>
                          <w:szCs w:val="21"/>
                        </w:rPr>
                      </w:pPr>
                    </w:p>
                    <w:p w:rsidR="005463A4" w:rsidRDefault="005463A4" w:rsidP="005463A4">
                      <w:pPr>
                        <w:spacing w:after="0"/>
                        <w:rPr>
                          <w:sz w:val="21"/>
                          <w:szCs w:val="21"/>
                        </w:rPr>
                      </w:pPr>
                    </w:p>
                    <w:p w:rsidR="005463A4" w:rsidRDefault="005463A4" w:rsidP="005463A4">
                      <w:pPr>
                        <w:spacing w:after="0"/>
                        <w:rPr>
                          <w:sz w:val="21"/>
                          <w:szCs w:val="21"/>
                        </w:rPr>
                      </w:pPr>
                      <w:r>
                        <w:rPr>
                          <w:sz w:val="21"/>
                          <w:szCs w:val="21"/>
                        </w:rPr>
                        <w:t xml:space="preserve">An </w:t>
                      </w:r>
                    </w:p>
                    <w:p w:rsidR="005463A4" w:rsidRDefault="005463A4" w:rsidP="005463A4">
                      <w:pPr>
                        <w:spacing w:after="0"/>
                        <w:rPr>
                          <w:sz w:val="21"/>
                          <w:szCs w:val="21"/>
                        </w:rPr>
                      </w:pPr>
                      <w:r>
                        <w:rPr>
                          <w:sz w:val="21"/>
                          <w:szCs w:val="21"/>
                        </w:rPr>
                        <w:t>alle Abgeordneten des Deutschen  Bundestages</w:t>
                      </w:r>
                    </w:p>
                    <w:p w:rsidR="005463A4" w:rsidRDefault="005463A4" w:rsidP="005463A4">
                      <w:pPr>
                        <w:spacing w:after="0"/>
                        <w:rPr>
                          <w:sz w:val="21"/>
                          <w:szCs w:val="21"/>
                        </w:rPr>
                      </w:pPr>
                    </w:p>
                    <w:p w:rsidR="005463A4" w:rsidRDefault="005463A4" w:rsidP="005463A4">
                      <w:pPr>
                        <w:spacing w:after="0"/>
                        <w:rPr>
                          <w:sz w:val="21"/>
                          <w:szCs w:val="21"/>
                        </w:rPr>
                      </w:pPr>
                      <w:r>
                        <w:rPr>
                          <w:sz w:val="21"/>
                          <w:szCs w:val="21"/>
                        </w:rPr>
                        <w:t xml:space="preserve">per Mail </w:t>
                      </w:r>
                    </w:p>
                  </w:txbxContent>
                </v:textbox>
                <w10:wrap anchorx="margin"/>
              </v:shape>
            </w:pict>
          </mc:Fallback>
        </mc:AlternateContent>
      </w:r>
      <w:r>
        <w:rPr>
          <w:noProof/>
          <w:color w:val="FFFFFF"/>
          <w:sz w:val="20"/>
          <w:lang w:eastAsia="de-DE"/>
        </w:rPr>
        <mc:AlternateContent>
          <mc:Choice Requires="wps">
            <w:drawing>
              <wp:anchor distT="0" distB="0" distL="114300" distR="114300" simplePos="0" relativeHeight="251694080" behindDoc="0" locked="0" layoutInCell="1" allowOverlap="1" wp14:anchorId="75D1D771" wp14:editId="0E42F93F">
                <wp:simplePos x="0" y="0"/>
                <wp:positionH relativeFrom="margin">
                  <wp:align>right</wp:align>
                </wp:positionH>
                <wp:positionV relativeFrom="paragraph">
                  <wp:posOffset>6985</wp:posOffset>
                </wp:positionV>
                <wp:extent cx="1495425" cy="1838325"/>
                <wp:effectExtent l="0" t="0" r="0" b="9525"/>
                <wp:wrapNone/>
                <wp:docPr id="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3A4" w:rsidRPr="005C65D9" w:rsidRDefault="005463A4" w:rsidP="005463A4">
                            <w:pPr>
                              <w:pStyle w:val="berschrift1"/>
                              <w:rPr>
                                <w:rFonts w:asciiTheme="minorHAnsi" w:hAnsiTheme="minorHAnsi"/>
                                <w:color w:val="333333"/>
                                <w:sz w:val="18"/>
                                <w:szCs w:val="18"/>
                              </w:rPr>
                            </w:pPr>
                            <w:r w:rsidRPr="005C65D9">
                              <w:rPr>
                                <w:rFonts w:asciiTheme="minorHAnsi" w:hAnsiTheme="minorHAnsi"/>
                                <w:color w:val="333333"/>
                                <w:sz w:val="18"/>
                                <w:szCs w:val="18"/>
                              </w:rPr>
                              <w:t>Kontakt:</w:t>
                            </w:r>
                          </w:p>
                          <w:p w:rsidR="005463A4" w:rsidRPr="005C65D9" w:rsidRDefault="005463A4" w:rsidP="005463A4">
                            <w:pPr>
                              <w:pStyle w:val="berschrift1"/>
                              <w:rPr>
                                <w:rFonts w:asciiTheme="minorHAnsi" w:hAnsiTheme="minorHAnsi"/>
                                <w:color w:val="333333"/>
                                <w:sz w:val="18"/>
                                <w:szCs w:val="18"/>
                              </w:rPr>
                            </w:pPr>
                            <w:r w:rsidRPr="005C65D9">
                              <w:rPr>
                                <w:rFonts w:asciiTheme="minorHAnsi" w:hAnsiTheme="minorHAnsi"/>
                                <w:color w:val="333333"/>
                                <w:sz w:val="18"/>
                                <w:szCs w:val="18"/>
                              </w:rPr>
                              <w:t>DGKJ-Geschäftsstelle</w:t>
                            </w:r>
                          </w:p>
                          <w:p w:rsidR="005463A4" w:rsidRPr="005C65D9" w:rsidRDefault="005463A4" w:rsidP="005463A4">
                            <w:pPr>
                              <w:shd w:val="solid" w:color="FFFFFF" w:fill="FFFFFF"/>
                              <w:ind w:right="-103"/>
                              <w:rPr>
                                <w:rFonts w:cs="Arial"/>
                                <w:color w:val="333333"/>
                                <w:spacing w:val="-4"/>
                                <w:sz w:val="18"/>
                                <w:szCs w:val="18"/>
                              </w:rPr>
                            </w:pPr>
                            <w:r w:rsidRPr="005C65D9">
                              <w:rPr>
                                <w:rFonts w:cs="Arial"/>
                                <w:color w:val="333333"/>
                                <w:spacing w:val="-4"/>
                                <w:sz w:val="18"/>
                                <w:szCs w:val="18"/>
                              </w:rPr>
                              <w:t>Chausseestr. 128/129</w:t>
                            </w:r>
                          </w:p>
                          <w:p w:rsidR="005463A4" w:rsidRPr="005C65D9" w:rsidRDefault="005463A4" w:rsidP="005463A4">
                            <w:pPr>
                              <w:shd w:val="solid" w:color="FFFFFF" w:fill="FFFFFF"/>
                              <w:spacing w:after="0"/>
                              <w:ind w:right="-103"/>
                              <w:rPr>
                                <w:rFonts w:cs="Arial"/>
                                <w:color w:val="333333"/>
                                <w:spacing w:val="-4"/>
                                <w:sz w:val="18"/>
                                <w:szCs w:val="18"/>
                              </w:rPr>
                            </w:pPr>
                            <w:r w:rsidRPr="005C65D9">
                              <w:rPr>
                                <w:rFonts w:cs="Arial"/>
                                <w:color w:val="333333"/>
                                <w:spacing w:val="-4"/>
                                <w:sz w:val="18"/>
                                <w:szCs w:val="18"/>
                              </w:rPr>
                              <w:t>10115 Berlin</w:t>
                            </w:r>
                          </w:p>
                          <w:p w:rsidR="005463A4" w:rsidRPr="005C65D9" w:rsidRDefault="005463A4" w:rsidP="005463A4">
                            <w:pPr>
                              <w:shd w:val="solid" w:color="FFFFFF" w:fill="FFFFFF"/>
                              <w:spacing w:after="0"/>
                              <w:rPr>
                                <w:rFonts w:cs="Arial"/>
                                <w:color w:val="333333"/>
                                <w:sz w:val="18"/>
                                <w:szCs w:val="18"/>
                              </w:rPr>
                            </w:pPr>
                            <w:r w:rsidRPr="005C65D9">
                              <w:rPr>
                                <w:rFonts w:cs="Arial"/>
                                <w:color w:val="333333"/>
                                <w:sz w:val="18"/>
                                <w:szCs w:val="18"/>
                              </w:rPr>
                              <w:t>Tel. +49 30 3087779-0</w:t>
                            </w:r>
                          </w:p>
                          <w:p w:rsidR="005463A4" w:rsidRPr="005C65D9" w:rsidRDefault="005463A4" w:rsidP="005463A4">
                            <w:pPr>
                              <w:shd w:val="solid" w:color="FFFFFF" w:fill="FFFFFF"/>
                              <w:spacing w:after="0"/>
                              <w:rPr>
                                <w:rFonts w:cs="Arial"/>
                                <w:color w:val="333333"/>
                                <w:sz w:val="18"/>
                                <w:szCs w:val="18"/>
                                <w:lang w:val="en-US"/>
                              </w:rPr>
                            </w:pPr>
                            <w:r w:rsidRPr="005C65D9">
                              <w:rPr>
                                <w:rFonts w:cs="Arial"/>
                                <w:color w:val="333333"/>
                                <w:sz w:val="18"/>
                                <w:szCs w:val="18"/>
                                <w:lang w:val="en-US"/>
                              </w:rPr>
                              <w:t>Fax: +49 30 3087779-99</w:t>
                            </w:r>
                          </w:p>
                          <w:p w:rsidR="005463A4" w:rsidRPr="005C65D9" w:rsidRDefault="009C550A" w:rsidP="005463A4">
                            <w:pPr>
                              <w:shd w:val="solid" w:color="FFFFFF" w:fill="FFFFFF"/>
                              <w:spacing w:after="0"/>
                              <w:rPr>
                                <w:rFonts w:cs="Arial"/>
                                <w:b/>
                                <w:sz w:val="18"/>
                                <w:szCs w:val="18"/>
                                <w:lang w:val="en-US"/>
                              </w:rPr>
                            </w:pPr>
                            <w:r>
                              <w:rPr>
                                <w:rFonts w:cs="Arial"/>
                                <w:color w:val="333333"/>
                                <w:sz w:val="18"/>
                                <w:szCs w:val="18"/>
                                <w:lang w:val="en-US"/>
                              </w:rPr>
                              <w:t>info@dgkj.de</w:t>
                            </w:r>
                          </w:p>
                          <w:p w:rsidR="005463A4" w:rsidRPr="005C65D9" w:rsidRDefault="005463A4" w:rsidP="005463A4">
                            <w:pPr>
                              <w:rPr>
                                <w:color w:val="333333"/>
                                <w:sz w:val="17"/>
                                <w:szCs w:val="17"/>
                                <w:lang w:val="en-US"/>
                              </w:rPr>
                            </w:pPr>
                          </w:p>
                          <w:p w:rsidR="005463A4" w:rsidRPr="005C65D9" w:rsidRDefault="005463A4" w:rsidP="005463A4">
                            <w:pPr>
                              <w:rPr>
                                <w:rFonts w:cs="Arial"/>
                                <w:sz w:val="20"/>
                                <w:szCs w:val="20"/>
                                <w:lang w:val="fr-FR"/>
                              </w:rPr>
                            </w:pPr>
                            <w:r w:rsidRPr="005C65D9">
                              <w:rPr>
                                <w:sz w:val="20"/>
                                <w:szCs w:val="20"/>
                                <w:lang w:val="it-IT"/>
                              </w:rPr>
                              <w:t xml:space="preserve">Berlin, </w:t>
                            </w:r>
                            <w:r w:rsidRPr="005C65D9">
                              <w:rPr>
                                <w:sz w:val="20"/>
                                <w:szCs w:val="20"/>
                                <w:lang w:val="it-IT"/>
                              </w:rPr>
                              <w:fldChar w:fldCharType="begin"/>
                            </w:r>
                            <w:r w:rsidRPr="005C65D9">
                              <w:rPr>
                                <w:sz w:val="20"/>
                                <w:szCs w:val="20"/>
                                <w:lang w:val="it-IT"/>
                              </w:rPr>
                              <w:instrText xml:space="preserve"> CREATEDATE  \@ "dd.MM.yyyy"  \* MERGEFORMAT </w:instrText>
                            </w:r>
                            <w:r w:rsidRPr="005C65D9">
                              <w:rPr>
                                <w:sz w:val="20"/>
                                <w:szCs w:val="20"/>
                                <w:lang w:val="it-IT"/>
                              </w:rPr>
                              <w:fldChar w:fldCharType="separate"/>
                            </w:r>
                            <w:r w:rsidRPr="009C550A">
                              <w:rPr>
                                <w:noProof/>
                                <w:color w:val="FF0000"/>
                                <w:sz w:val="20"/>
                                <w:szCs w:val="20"/>
                                <w:lang w:val="it-IT"/>
                              </w:rPr>
                              <w:t>10</w:t>
                            </w:r>
                            <w:r w:rsidR="009C550A">
                              <w:rPr>
                                <w:noProof/>
                                <w:color w:val="FF0000"/>
                                <w:sz w:val="20"/>
                                <w:szCs w:val="20"/>
                                <w:lang w:val="it-IT"/>
                              </w:rPr>
                              <w:t>??</w:t>
                            </w:r>
                            <w:r w:rsidR="009C550A">
                              <w:rPr>
                                <w:noProof/>
                                <w:sz w:val="20"/>
                                <w:szCs w:val="20"/>
                                <w:lang w:val="it-IT"/>
                              </w:rPr>
                              <w:t>.05</w:t>
                            </w:r>
                            <w:r w:rsidRPr="005C65D9">
                              <w:rPr>
                                <w:noProof/>
                                <w:sz w:val="20"/>
                                <w:szCs w:val="20"/>
                                <w:lang w:val="it-IT"/>
                              </w:rPr>
                              <w:t>.2017</w:t>
                            </w:r>
                            <w:r w:rsidRPr="005C65D9">
                              <w:rPr>
                                <w:sz w:val="20"/>
                                <w:szCs w:val="20"/>
                                <w:lang w:val="it-I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1D771" id="Text Box 96" o:spid="_x0000_s1028" type="#_x0000_t202" style="position:absolute;margin-left:66.55pt;margin-top:.55pt;width:117.75pt;height:144.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Mq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" filled="f" stroked="f">
                <v:textbox>
                  <w:txbxContent>
                    <w:p w:rsidR="005463A4" w:rsidRPr="005C65D9" w:rsidRDefault="005463A4" w:rsidP="005463A4">
                      <w:pPr>
                        <w:pStyle w:val="berschrift1"/>
                        <w:rPr>
                          <w:rFonts w:asciiTheme="minorHAnsi" w:hAnsiTheme="minorHAnsi"/>
                          <w:color w:val="333333"/>
                          <w:sz w:val="18"/>
                          <w:szCs w:val="18"/>
                        </w:rPr>
                      </w:pPr>
                      <w:r w:rsidRPr="005C65D9">
                        <w:rPr>
                          <w:rFonts w:asciiTheme="minorHAnsi" w:hAnsiTheme="minorHAnsi"/>
                          <w:color w:val="333333"/>
                          <w:sz w:val="18"/>
                          <w:szCs w:val="18"/>
                        </w:rPr>
                        <w:t>Kontakt:</w:t>
                      </w:r>
                    </w:p>
                    <w:p w:rsidR="005463A4" w:rsidRPr="005C65D9" w:rsidRDefault="005463A4" w:rsidP="005463A4">
                      <w:pPr>
                        <w:pStyle w:val="berschrift1"/>
                        <w:rPr>
                          <w:rFonts w:asciiTheme="minorHAnsi" w:hAnsiTheme="minorHAnsi"/>
                          <w:color w:val="333333"/>
                          <w:sz w:val="18"/>
                          <w:szCs w:val="18"/>
                        </w:rPr>
                      </w:pPr>
                      <w:r w:rsidRPr="005C65D9">
                        <w:rPr>
                          <w:rFonts w:asciiTheme="minorHAnsi" w:hAnsiTheme="minorHAnsi"/>
                          <w:color w:val="333333"/>
                          <w:sz w:val="18"/>
                          <w:szCs w:val="18"/>
                        </w:rPr>
                        <w:t>DGKJ-Geschäftsstelle</w:t>
                      </w:r>
                    </w:p>
                    <w:p w:rsidR="005463A4" w:rsidRPr="005C65D9" w:rsidRDefault="005463A4" w:rsidP="005463A4">
                      <w:pPr>
                        <w:shd w:val="solid" w:color="FFFFFF" w:fill="FFFFFF"/>
                        <w:ind w:right="-103"/>
                        <w:rPr>
                          <w:rFonts w:cs="Arial"/>
                          <w:color w:val="333333"/>
                          <w:spacing w:val="-4"/>
                          <w:sz w:val="18"/>
                          <w:szCs w:val="18"/>
                        </w:rPr>
                      </w:pPr>
                      <w:r w:rsidRPr="005C65D9">
                        <w:rPr>
                          <w:rFonts w:cs="Arial"/>
                          <w:color w:val="333333"/>
                          <w:spacing w:val="-4"/>
                          <w:sz w:val="18"/>
                          <w:szCs w:val="18"/>
                        </w:rPr>
                        <w:t>Chausseestr. 128/129</w:t>
                      </w:r>
                    </w:p>
                    <w:p w:rsidR="005463A4" w:rsidRPr="005C65D9" w:rsidRDefault="005463A4" w:rsidP="005463A4">
                      <w:pPr>
                        <w:shd w:val="solid" w:color="FFFFFF" w:fill="FFFFFF"/>
                        <w:spacing w:after="0"/>
                        <w:ind w:right="-103"/>
                        <w:rPr>
                          <w:rFonts w:cs="Arial"/>
                          <w:color w:val="333333"/>
                          <w:spacing w:val="-4"/>
                          <w:sz w:val="18"/>
                          <w:szCs w:val="18"/>
                        </w:rPr>
                      </w:pPr>
                      <w:r w:rsidRPr="005C65D9">
                        <w:rPr>
                          <w:rFonts w:cs="Arial"/>
                          <w:color w:val="333333"/>
                          <w:spacing w:val="-4"/>
                          <w:sz w:val="18"/>
                          <w:szCs w:val="18"/>
                        </w:rPr>
                        <w:t>10115 Berlin</w:t>
                      </w:r>
                    </w:p>
                    <w:p w:rsidR="005463A4" w:rsidRPr="005C65D9" w:rsidRDefault="005463A4" w:rsidP="005463A4">
                      <w:pPr>
                        <w:shd w:val="solid" w:color="FFFFFF" w:fill="FFFFFF"/>
                        <w:spacing w:after="0"/>
                        <w:rPr>
                          <w:rFonts w:cs="Arial"/>
                          <w:color w:val="333333"/>
                          <w:sz w:val="18"/>
                          <w:szCs w:val="18"/>
                        </w:rPr>
                      </w:pPr>
                      <w:r w:rsidRPr="005C65D9">
                        <w:rPr>
                          <w:rFonts w:cs="Arial"/>
                          <w:color w:val="333333"/>
                          <w:sz w:val="18"/>
                          <w:szCs w:val="18"/>
                        </w:rPr>
                        <w:t>Tel. +49 30 3087779-0</w:t>
                      </w:r>
                    </w:p>
                    <w:p w:rsidR="005463A4" w:rsidRPr="005C65D9" w:rsidRDefault="005463A4" w:rsidP="005463A4">
                      <w:pPr>
                        <w:shd w:val="solid" w:color="FFFFFF" w:fill="FFFFFF"/>
                        <w:spacing w:after="0"/>
                        <w:rPr>
                          <w:rFonts w:cs="Arial"/>
                          <w:color w:val="333333"/>
                          <w:sz w:val="18"/>
                          <w:szCs w:val="18"/>
                          <w:lang w:val="en-US"/>
                        </w:rPr>
                      </w:pPr>
                      <w:r w:rsidRPr="005C65D9">
                        <w:rPr>
                          <w:rFonts w:cs="Arial"/>
                          <w:color w:val="333333"/>
                          <w:sz w:val="18"/>
                          <w:szCs w:val="18"/>
                          <w:lang w:val="en-US"/>
                        </w:rPr>
                        <w:t>Fax: +49 30 3087779-99</w:t>
                      </w:r>
                    </w:p>
                    <w:p w:rsidR="005463A4" w:rsidRPr="005C65D9" w:rsidRDefault="009C550A" w:rsidP="005463A4">
                      <w:pPr>
                        <w:shd w:val="solid" w:color="FFFFFF" w:fill="FFFFFF"/>
                        <w:spacing w:after="0"/>
                        <w:rPr>
                          <w:rFonts w:cs="Arial"/>
                          <w:b/>
                          <w:sz w:val="18"/>
                          <w:szCs w:val="18"/>
                          <w:lang w:val="en-US"/>
                        </w:rPr>
                      </w:pPr>
                      <w:r>
                        <w:rPr>
                          <w:rFonts w:cs="Arial"/>
                          <w:color w:val="333333"/>
                          <w:sz w:val="18"/>
                          <w:szCs w:val="18"/>
                          <w:lang w:val="en-US"/>
                        </w:rPr>
                        <w:t>info@dgkj.de</w:t>
                      </w:r>
                    </w:p>
                    <w:p w:rsidR="005463A4" w:rsidRPr="005C65D9" w:rsidRDefault="005463A4" w:rsidP="005463A4">
                      <w:pPr>
                        <w:rPr>
                          <w:color w:val="333333"/>
                          <w:sz w:val="17"/>
                          <w:szCs w:val="17"/>
                          <w:lang w:val="en-US"/>
                        </w:rPr>
                      </w:pPr>
                    </w:p>
                    <w:p w:rsidR="005463A4" w:rsidRPr="005C65D9" w:rsidRDefault="005463A4" w:rsidP="005463A4">
                      <w:pPr>
                        <w:rPr>
                          <w:rFonts w:cs="Arial"/>
                          <w:sz w:val="20"/>
                          <w:szCs w:val="20"/>
                          <w:lang w:val="fr-FR"/>
                        </w:rPr>
                      </w:pPr>
                      <w:r w:rsidRPr="005C65D9">
                        <w:rPr>
                          <w:sz w:val="20"/>
                          <w:szCs w:val="20"/>
                          <w:lang w:val="it-IT"/>
                        </w:rPr>
                        <w:t xml:space="preserve">Berlin, </w:t>
                      </w:r>
                      <w:r w:rsidRPr="005C65D9">
                        <w:rPr>
                          <w:sz w:val="20"/>
                          <w:szCs w:val="20"/>
                          <w:lang w:val="it-IT"/>
                        </w:rPr>
                        <w:fldChar w:fldCharType="begin"/>
                      </w:r>
                      <w:r w:rsidRPr="005C65D9">
                        <w:rPr>
                          <w:sz w:val="20"/>
                          <w:szCs w:val="20"/>
                          <w:lang w:val="it-IT"/>
                        </w:rPr>
                        <w:instrText xml:space="preserve"> CREATEDATE  \@ "dd.MM.yyyy"  \* MERGEFORMAT </w:instrText>
                      </w:r>
                      <w:r w:rsidRPr="005C65D9">
                        <w:rPr>
                          <w:sz w:val="20"/>
                          <w:szCs w:val="20"/>
                          <w:lang w:val="it-IT"/>
                        </w:rPr>
                        <w:fldChar w:fldCharType="separate"/>
                      </w:r>
                      <w:r w:rsidRPr="009C550A">
                        <w:rPr>
                          <w:noProof/>
                          <w:color w:val="FF0000"/>
                          <w:sz w:val="20"/>
                          <w:szCs w:val="20"/>
                          <w:lang w:val="it-IT"/>
                        </w:rPr>
                        <w:t>10</w:t>
                      </w:r>
                      <w:r w:rsidR="009C550A">
                        <w:rPr>
                          <w:noProof/>
                          <w:color w:val="FF0000"/>
                          <w:sz w:val="20"/>
                          <w:szCs w:val="20"/>
                          <w:lang w:val="it-IT"/>
                        </w:rPr>
                        <w:t>??</w:t>
                      </w:r>
                      <w:r w:rsidR="009C550A">
                        <w:rPr>
                          <w:noProof/>
                          <w:sz w:val="20"/>
                          <w:szCs w:val="20"/>
                          <w:lang w:val="it-IT"/>
                        </w:rPr>
                        <w:t>.05</w:t>
                      </w:r>
                      <w:r w:rsidRPr="005C65D9">
                        <w:rPr>
                          <w:noProof/>
                          <w:sz w:val="20"/>
                          <w:szCs w:val="20"/>
                          <w:lang w:val="it-IT"/>
                        </w:rPr>
                        <w:t>.2017</w:t>
                      </w:r>
                      <w:r w:rsidRPr="005C65D9">
                        <w:rPr>
                          <w:sz w:val="20"/>
                          <w:szCs w:val="20"/>
                          <w:lang w:val="it-IT"/>
                        </w:rPr>
                        <w:fldChar w:fldCharType="end"/>
                      </w:r>
                    </w:p>
                  </w:txbxContent>
                </v:textbox>
                <w10:wrap anchorx="margin"/>
              </v:shape>
            </w:pict>
          </mc:Fallback>
        </mc:AlternateContent>
      </w: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p>
    <w:p w:rsidR="005463A4" w:rsidRDefault="005463A4" w:rsidP="005463A4">
      <w:pPr>
        <w:spacing w:after="0" w:line="240" w:lineRule="auto"/>
        <w:rPr>
          <w:b/>
        </w:rPr>
      </w:pPr>
    </w:p>
    <w:p w:rsidR="000F185A" w:rsidRDefault="000F185A"/>
    <w:p w:rsidR="005463A4" w:rsidRDefault="005463A4"/>
    <w:p w:rsidR="005463A4" w:rsidRDefault="005463A4"/>
    <w:p w:rsidR="000F185A" w:rsidRDefault="000F185A">
      <w:r>
        <w:t xml:space="preserve">Sehr geehrte </w:t>
      </w:r>
      <w:r w:rsidR="000D3928">
        <w:t xml:space="preserve">Damen und Herren, </w:t>
      </w:r>
    </w:p>
    <w:p w:rsidR="000D3928" w:rsidRDefault="000D3928">
      <w:r>
        <w:t xml:space="preserve">die Pflegeausbildung soll durch das </w:t>
      </w:r>
      <w:proofErr w:type="spellStart"/>
      <w:r>
        <w:t>Pflegeberufereformgesetz</w:t>
      </w:r>
      <w:proofErr w:type="spellEnd"/>
      <w:r>
        <w:t xml:space="preserve"> reformiert werden. CDU/CSU und SPD haben nach monatelangen Diskussionen Anfang April einen Kompromiss gefunden. </w:t>
      </w:r>
    </w:p>
    <w:p w:rsidR="000D3928" w:rsidRDefault="000D3928">
      <w:r>
        <w:t xml:space="preserve">Wir gingen fest davon aus, dass es zu den dadurch notwendigen gravierenden Änderungen des Gesetzentwurfs eine Öffentliche Anhörung geben würde. Dies scheint aber nicht der Fall zu sein. Die Befürworter der </w:t>
      </w:r>
      <w:proofErr w:type="spellStart"/>
      <w:r>
        <w:t>generalistischen</w:t>
      </w:r>
      <w:proofErr w:type="spellEnd"/>
      <w:r>
        <w:t xml:space="preserve"> Ausbildung stellen sich vehement gegen eine Anhörung. </w:t>
      </w:r>
    </w:p>
    <w:p w:rsidR="000D3928" w:rsidRDefault="000D3928">
      <w:r>
        <w:t>Bei der im Mai 2016 stattgefundene</w:t>
      </w:r>
      <w:r w:rsidR="00A26635">
        <w:t>n</w:t>
      </w:r>
      <w:r>
        <w:t xml:space="preserve"> Anhörung zum </w:t>
      </w:r>
      <w:proofErr w:type="spellStart"/>
      <w:r>
        <w:t>Pflegeberufereformgesetz</w:t>
      </w:r>
      <w:proofErr w:type="spellEnd"/>
      <w:r>
        <w:t xml:space="preserve"> wurde erstmals öffentlich, dass es nicht wenige Einzelinteressen sind, die sich gegen eine </w:t>
      </w:r>
      <w:proofErr w:type="spellStart"/>
      <w:r>
        <w:t>generalistische</w:t>
      </w:r>
      <w:proofErr w:type="spellEnd"/>
      <w:r>
        <w:t xml:space="preserve"> Pflegeausbildung stellen. Es gibt eine Vielzahl von begründeten inhaltlichen Vorbehalten. </w:t>
      </w:r>
    </w:p>
    <w:p w:rsidR="000D3928" w:rsidRDefault="000D3928">
      <w:r>
        <w:t xml:space="preserve">Alle unten unterzeichnenden Organisationen </w:t>
      </w:r>
      <w:r w:rsidR="00115451">
        <w:t xml:space="preserve">vertreten keine wirtschaftlichen Interessen, wir setzen uns </w:t>
      </w:r>
      <w:r>
        <w:t xml:space="preserve">für eine möglichst gute Pflege von Kindern </w:t>
      </w:r>
      <w:r w:rsidR="009C550A">
        <w:t xml:space="preserve">auch </w:t>
      </w:r>
      <w:r>
        <w:t xml:space="preserve">in Zukunft ein. Es geht nicht an, dass </w:t>
      </w:r>
      <w:r w:rsidR="00A26635">
        <w:t xml:space="preserve">der Gesetzgeber </w:t>
      </w:r>
      <w:r>
        <w:t xml:space="preserve">so gravierende Änderungen eines Gesetzentwurfs </w:t>
      </w:r>
      <w:r w:rsidR="00A26635">
        <w:t>durchwinkt, ohne dass die Fach</w:t>
      </w:r>
      <w:r w:rsidR="002B0390">
        <w:t>öffentlichkeit Gelegenheit hat</w:t>
      </w:r>
      <w:r w:rsidR="00A26635">
        <w:t xml:space="preserve">, die Auswirkungen auf die Praxis zu bewerten. </w:t>
      </w:r>
      <w:r w:rsidR="00115451">
        <w:t>Es geht um kleine Kinder</w:t>
      </w:r>
      <w:r w:rsidR="00A26635">
        <w:t xml:space="preserve">, die häufig hilflos und bedürftig sind und die auf gutes Pflegepersonal angewiesen sind. </w:t>
      </w:r>
    </w:p>
    <w:p w:rsidR="00A26635" w:rsidRDefault="00A26635">
      <w:r>
        <w:t xml:space="preserve">Wir fordern eine Öffentliche Anhörung zum </w:t>
      </w:r>
      <w:proofErr w:type="spellStart"/>
      <w:r>
        <w:t>Pflegeberufereformgesetz</w:t>
      </w:r>
      <w:proofErr w:type="spellEnd"/>
      <w:r>
        <w:t xml:space="preserve">. Die betroffenen Organisationen müssen die Gelegenheit erhalten, nicht nur den überarbeiteten Gesetzentwurf, sondern auch </w:t>
      </w:r>
      <w:r w:rsidRPr="006A397B">
        <w:rPr>
          <w:b/>
        </w:rPr>
        <w:t>die zugehörige Ausbildungs- und Prüfungsverordnung zu bewerten</w:t>
      </w:r>
      <w:r w:rsidR="00115451">
        <w:t>, ohne die keine ernsthafte Diskussion möglich ist</w:t>
      </w:r>
      <w:r>
        <w:t xml:space="preserve">. Nur </w:t>
      </w:r>
      <w:r w:rsidR="002F5A29">
        <w:t xml:space="preserve">in der Zusammenschau aller vorgetragenen Positionen </w:t>
      </w:r>
      <w:r>
        <w:t xml:space="preserve">können </w:t>
      </w:r>
      <w:r w:rsidR="002F5A29">
        <w:t xml:space="preserve">Sie und Ihre </w:t>
      </w:r>
      <w:r>
        <w:t>Abgeordneten</w:t>
      </w:r>
      <w:r w:rsidR="002F5A29">
        <w:t xml:space="preserve">-Kolleginnen und Kollegen </w:t>
      </w:r>
      <w:r>
        <w:t>eine ihrem Gewissen verpf</w:t>
      </w:r>
      <w:r w:rsidR="002F5A29">
        <w:t>l</w:t>
      </w:r>
      <w:r>
        <w:t>ichtete</w:t>
      </w:r>
      <w:r w:rsidR="002F5A29">
        <w:t xml:space="preserve"> Entscheidung fällen. </w:t>
      </w:r>
      <w:r>
        <w:t xml:space="preserve"> </w:t>
      </w:r>
    </w:p>
    <w:p w:rsidR="00A26635" w:rsidRDefault="00A26635">
      <w:r>
        <w:t xml:space="preserve">Gerne erläutern wir Ihnen unsere Position in einem persönlichen Gespräch. </w:t>
      </w:r>
    </w:p>
    <w:p w:rsidR="005463A4" w:rsidRPr="002063D2" w:rsidRDefault="005463A4" w:rsidP="005463A4">
      <w:r>
        <w:t>Mit freundlichen Grüßen</w:t>
      </w:r>
    </w:p>
    <w:p w:rsidR="005463A4" w:rsidRDefault="005463A4" w:rsidP="005463A4">
      <w:r>
        <w:t>gez.</w:t>
      </w:r>
    </w:p>
    <w:p w:rsidR="005463A4" w:rsidRPr="00347A24" w:rsidRDefault="005463A4" w:rsidP="005463A4">
      <w:r>
        <w:t>Die Präsiden</w:t>
      </w:r>
      <w:r w:rsidRPr="00347A24">
        <w:t>tinnen/Präsidenten und Vorsitzenden der unten stehenden Organisationen</w:t>
      </w:r>
    </w:p>
    <w:p w:rsidR="005463A4" w:rsidRDefault="005463A4" w:rsidP="005463A4">
      <w:pPr>
        <w:rPr>
          <w:b/>
        </w:rPr>
      </w:pPr>
    </w:p>
    <w:p w:rsidR="005463A4" w:rsidRDefault="005463A4" w:rsidP="005463A4">
      <w:pPr>
        <w:rPr>
          <w:b/>
        </w:rPr>
      </w:pPr>
      <w:bookmarkStart w:id="0" w:name="_GoBack"/>
      <w:bookmarkEnd w:id="0"/>
    </w:p>
    <w:sectPr w:rsidR="00546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A"/>
    <w:rsid w:val="000D3928"/>
    <w:rsid w:val="000F185A"/>
    <w:rsid w:val="00115451"/>
    <w:rsid w:val="002604A3"/>
    <w:rsid w:val="002B0390"/>
    <w:rsid w:val="002F5A29"/>
    <w:rsid w:val="005463A4"/>
    <w:rsid w:val="006A397B"/>
    <w:rsid w:val="006F7C7E"/>
    <w:rsid w:val="0078665B"/>
    <w:rsid w:val="009C550A"/>
    <w:rsid w:val="00A26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854C118-B5FD-42DC-B542-4E2AF725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463A4"/>
    <w:pPr>
      <w:keepNext/>
      <w:framePr w:w="1980" w:h="3420" w:hSpace="180" w:wrap="around" w:vAnchor="text" w:hAnchor="text" w:x="7920" w:y="1620"/>
      <w:shd w:val="solid" w:color="FFFFFF" w:fill="FFFFFF"/>
      <w:spacing w:after="0" w:line="240" w:lineRule="auto"/>
      <w:outlineLvl w:val="0"/>
    </w:pPr>
    <w:rPr>
      <w:rFonts w:ascii="Arial" w:eastAsia="Times New Roman" w:hAnsi="Arial" w:cs="Arial"/>
      <w:b/>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5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451"/>
    <w:rPr>
      <w:rFonts w:ascii="Tahoma" w:hAnsi="Tahoma" w:cs="Tahoma"/>
      <w:sz w:val="16"/>
      <w:szCs w:val="16"/>
    </w:rPr>
  </w:style>
  <w:style w:type="character" w:styleId="Hyperlink">
    <w:name w:val="Hyperlink"/>
    <w:basedOn w:val="Absatz-Standardschriftart"/>
    <w:uiPriority w:val="99"/>
    <w:unhideWhenUsed/>
    <w:rsid w:val="005463A4"/>
    <w:rPr>
      <w:color w:val="0563C1" w:themeColor="hyperlink"/>
      <w:u w:val="single"/>
    </w:rPr>
  </w:style>
  <w:style w:type="character" w:customStyle="1" w:styleId="berschrift1Zchn">
    <w:name w:val="Überschrift 1 Zchn"/>
    <w:basedOn w:val="Absatz-Standardschriftart"/>
    <w:link w:val="berschrift1"/>
    <w:rsid w:val="005463A4"/>
    <w:rPr>
      <w:rFonts w:ascii="Arial" w:eastAsia="Times New Roman" w:hAnsi="Arial" w:cs="Arial"/>
      <w:b/>
      <w:sz w:val="17"/>
      <w:szCs w:val="17"/>
      <w:shd w:val="solid" w:color="FFFFFF"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Klinikum Esslingen</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DGKJ | Olbrisch</dc:creator>
  <cp:lastModifiedBy>DGKJ | Olbrisch</cp:lastModifiedBy>
  <cp:revision>3</cp:revision>
  <cp:lastPrinted>2017-05-08T12:01:00Z</cp:lastPrinted>
  <dcterms:created xsi:type="dcterms:W3CDTF">2017-05-08T12:02:00Z</dcterms:created>
  <dcterms:modified xsi:type="dcterms:W3CDTF">2017-05-08T12:02:00Z</dcterms:modified>
</cp:coreProperties>
</file>